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FA1BF" w14:textId="2A850B42" w:rsidR="00550C1B" w:rsidRPr="00A642AF" w:rsidRDefault="00A642AF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ფ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მონპერეს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მიმდებარე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ქუჩებს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განაშენიანებისათვის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4D0DA596" w14:textId="77777777" w:rsidR="00A642AF" w:rsidRPr="00A642AF" w:rsidRDefault="00A642AF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76865504" w:rsidR="007D73CE" w:rsidRPr="00A642AF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642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A642AF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642AF">
        <w:rPr>
          <w:rFonts w:asciiTheme="minorHAnsi" w:hAnsiTheme="minorHAnsi" w:cstheme="minorHAnsi"/>
          <w:b/>
          <w:sz w:val="20"/>
          <w:szCs w:val="20"/>
        </w:rPr>
        <w:t>8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7778CE" w:rsidRPr="00A642A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A642AF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A642AF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A642AF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A642AF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A642AF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A642A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A642A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A642AF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A642A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A642AF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A642AF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A642A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A642A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A642A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A642A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A642A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A642A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A642A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A642A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A642AF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642A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A642AF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4BF85273" w14:textId="77777777" w:rsidR="00A642AF" w:rsidRPr="00A642AF" w:rsidRDefault="00A642AF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ფ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მონპერეს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მიმდებარე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ქუჩებს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განაშენიანებისათვის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642A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65C92E6E" w:rsidR="00A50438" w:rsidRPr="00A642AF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642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A642AF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642AF">
        <w:rPr>
          <w:rFonts w:asciiTheme="minorHAnsi" w:hAnsiTheme="minorHAnsi" w:cstheme="minorHAnsi"/>
          <w:b/>
          <w:sz w:val="20"/>
          <w:szCs w:val="20"/>
        </w:rPr>
        <w:t>8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7778CE" w:rsidRPr="00A642A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A642AF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A642AF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A642AF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A642AF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149F3D91" w:rsidR="00677E39" w:rsidRPr="00A642AF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C619D" w:rsidRPr="00A642AF">
        <w:rPr>
          <w:rFonts w:asciiTheme="minorHAnsi" w:hAnsiTheme="minorHAnsi" w:cstheme="minorHAnsi"/>
          <w:b/>
          <w:sz w:val="20"/>
          <w:szCs w:val="20"/>
        </w:rPr>
        <w:t>8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DE47CF" w:rsidRPr="00A642A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A642AF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lang w:val="ka-GE"/>
        </w:rPr>
        <w:t>ფ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="00A642AF" w:rsidRPr="00A642AF">
        <w:rPr>
          <w:rFonts w:ascii="Sylfaen" w:hAnsi="Sylfaen" w:cs="Sylfaen"/>
          <w:b/>
          <w:sz w:val="20"/>
          <w:szCs w:val="20"/>
          <w:lang w:val="ka-GE"/>
        </w:rPr>
        <w:t>მონპერეს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lang w:val="ka-GE"/>
        </w:rPr>
        <w:t>მიმდებარე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lang w:val="ka-GE"/>
        </w:rPr>
        <w:t>ქუჩებს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lang w:val="ka-GE"/>
        </w:rPr>
        <w:t>განაშენიანებისათვის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A642AF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A642AF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A642AF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642AF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A642AF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93203B0" w:rsidR="005C14A4" w:rsidRPr="00A642AF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A642AF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642AF">
        <w:rPr>
          <w:rFonts w:asciiTheme="minorHAnsi" w:hAnsiTheme="minorHAnsi" w:cstheme="minorHAnsi"/>
          <w:b/>
          <w:sz w:val="20"/>
          <w:szCs w:val="20"/>
        </w:rPr>
        <w:t>8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7778CE" w:rsidRPr="00A642A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A642AF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A642AF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A642AF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A642A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40D014BE" w:rsidR="00D712F9" w:rsidRPr="00A642AF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A642AF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ფ</w:t>
      </w:r>
      <w:r w:rsidR="00A642AF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მონპერეს</w:t>
      </w:r>
      <w:r w:rsidR="00A642AF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A642AF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მიმდებარე</w:t>
      </w:r>
      <w:r w:rsidR="00A642AF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ქუჩებს</w:t>
      </w:r>
      <w:r w:rsidR="00A642AF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განაშენიანებისათვის</w:t>
      </w:r>
      <w:r w:rsidR="00A642AF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A642AF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A642AF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A642AF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642AF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A642AF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A642AF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ფასები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უნდა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იყოს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A642AF">
        <w:rPr>
          <w:rFonts w:ascii="Sylfaen" w:hAnsi="Sylfaen" w:cs="Sylfaen"/>
          <w:sz w:val="20"/>
          <w:szCs w:val="20"/>
          <w:lang w:val="ka-GE"/>
        </w:rPr>
        <w:t>ში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A642AF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A642AF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642AF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A642AF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642A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642AF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642AF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A642AF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642AF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642AF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38DF6DCD" w:rsidR="008A2801" w:rsidRPr="00A642AF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642AF" w:rsidRPr="00A642AF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550C1B" w:rsidRPr="00A642A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50C1B" w:rsidRPr="00A642AF">
        <w:rPr>
          <w:rFonts w:ascii="Sylfaen" w:hAnsi="Sylfaen" w:cs="Sylfaen"/>
          <w:b/>
          <w:sz w:val="20"/>
          <w:szCs w:val="20"/>
        </w:rPr>
        <w:t>აგვისტო</w:t>
      </w:r>
      <w:proofErr w:type="spellEnd"/>
      <w:r w:rsidR="00550C1B" w:rsidRPr="00A642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0C1B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A642AF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642AF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642AF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A642AF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A642AF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A642AF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A642AF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642AF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A642A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A642AF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სრული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642AF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ელ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sz w:val="20"/>
          <w:szCs w:val="20"/>
          <w:lang w:val="ka-GE"/>
        </w:rPr>
        <w:t>ფოსტა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A642AF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ნომერი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A642AF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თარიღი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A642AF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A642AF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A642AF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A642A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A642AF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A642AF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A642A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ფასები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A642AF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642AF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642AF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A642AF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642AF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A642AF">
        <w:rPr>
          <w:rFonts w:ascii="Sylfaen" w:hAnsi="Sylfaen" w:cs="Sylfaen"/>
          <w:sz w:val="20"/>
          <w:szCs w:val="20"/>
          <w:lang w:val="ka-GE"/>
        </w:rPr>
        <w:t>ა</w:t>
      </w:r>
      <w:r w:rsidRPr="00A642AF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A642A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A642AF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A642AF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A642AF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პირი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A642AF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გიორგი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მობ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A642AF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A642AF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A642AF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A642AF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A642A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პირი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642AF">
        <w:rPr>
          <w:rFonts w:ascii="Sylfaen" w:hAnsi="Sylfaen" w:cs="Sylfaen"/>
          <w:sz w:val="20"/>
          <w:szCs w:val="20"/>
          <w:lang w:val="ka-GE"/>
        </w:rPr>
        <w:t>ნინო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A642A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მის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642AF">
        <w:rPr>
          <w:rFonts w:ascii="Sylfaen" w:hAnsi="Sylfaen" w:cs="Sylfaen"/>
          <w:sz w:val="20"/>
          <w:szCs w:val="20"/>
          <w:lang w:val="ka-GE"/>
        </w:rPr>
        <w:t>ქ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642AF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A642A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ელ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sz w:val="20"/>
          <w:szCs w:val="20"/>
          <w:lang w:val="ka-GE"/>
        </w:rPr>
        <w:t>ფოსტა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A642AF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A642AF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A642A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ტელ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A642AF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A642A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A642A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პირი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642AF">
        <w:rPr>
          <w:rFonts w:ascii="Sylfaen" w:hAnsi="Sylfaen" w:cs="Sylfaen"/>
          <w:sz w:val="20"/>
          <w:szCs w:val="20"/>
          <w:lang w:val="ka-GE"/>
        </w:rPr>
        <w:t>ირაკლი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A642A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მის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642AF">
        <w:rPr>
          <w:rFonts w:ascii="Sylfaen" w:hAnsi="Sylfaen" w:cs="Sylfaen"/>
          <w:sz w:val="20"/>
          <w:szCs w:val="20"/>
          <w:lang w:val="ka-GE"/>
        </w:rPr>
        <w:t>ქ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642AF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A642A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ელ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sz w:val="20"/>
          <w:szCs w:val="20"/>
          <w:lang w:val="ka-GE"/>
        </w:rPr>
        <w:t>ფოსტა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A642AF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A642A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ტელ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A642AF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63C877A5" w14:textId="1BC1933E" w:rsidR="00FC69F9" w:rsidRPr="00A642AF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642AF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A642AF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A642AF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სხვა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642AF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სხვა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გზით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არ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და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არ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შპს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A642AF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უოთერ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ენდ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A642AF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A642AF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A642AF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A642AF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642AF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642AF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უნდა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642AF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642AF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A642AF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A642AF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25C45157" w14:textId="138EF8BD" w:rsidR="00F47570" w:rsidRPr="00A642AF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A642AF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უნდა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იყოს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A642AF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A642AF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A642AF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A642AF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მხოლოდ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ფასები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უნდა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ამ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ყველა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ხარჯსა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642AF">
        <w:rPr>
          <w:rFonts w:ascii="Sylfaen" w:hAnsi="Sylfaen" w:cs="Sylfaen"/>
          <w:sz w:val="20"/>
          <w:szCs w:val="20"/>
          <w:lang w:val="ka-GE"/>
        </w:rPr>
        <w:t>მათ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შორის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დღგ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A642AF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მიერ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ძალაში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უნდა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იყოს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A642AF">
        <w:rPr>
          <w:rFonts w:asciiTheme="minorHAnsi" w:hAnsiTheme="minorHAnsi" w:cstheme="minorHAnsi"/>
          <w:sz w:val="20"/>
          <w:szCs w:val="20"/>
        </w:rPr>
        <w:t>9</w:t>
      </w:r>
      <w:r w:rsidR="00B5452A" w:rsidRPr="00A642AF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A642AF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A642AF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A642AF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A642AF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A642AF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დღის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A642AF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უნდა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იყოს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642AF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თავის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ერთად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უნდა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A642AF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642AF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უოთერ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ენდ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ფაუერი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642AF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თვითონ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ვადა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მისი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ეტაპზე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sz w:val="20"/>
          <w:szCs w:val="20"/>
          <w:lang w:val="ka-GE"/>
        </w:rPr>
        <w:t>რაც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642AF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იმ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ფორმით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რა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გახდა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მისი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ეტაპზე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A642AF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შპს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642AF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უოთერ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ენდ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ფაუერი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642AF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ყველა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sz w:val="20"/>
          <w:szCs w:val="20"/>
          <w:lang w:val="ka-GE"/>
        </w:rPr>
        <w:t>შპს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642AF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უოთერ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ენდ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ფაუერი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642AF">
        <w:rPr>
          <w:rFonts w:ascii="Sylfaen" w:hAnsi="Sylfaen" w:cs="Sylfaen"/>
          <w:sz w:val="20"/>
          <w:szCs w:val="20"/>
          <w:lang w:val="ka-GE"/>
        </w:rPr>
        <w:t>არ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არის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მისცეს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ახსნა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A642AF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A642AF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შპს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642AF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უოთერ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ენდ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ფაუერი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642AF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A642AF">
        <w:rPr>
          <w:rFonts w:ascii="Sylfaen" w:hAnsi="Sylfaen" w:cs="Sylfaen"/>
          <w:sz w:val="20"/>
          <w:szCs w:val="20"/>
          <w:lang w:val="ka-GE"/>
        </w:rPr>
        <w:t>ე</w:t>
      </w:r>
      <w:r w:rsidRPr="00A642AF">
        <w:rPr>
          <w:rFonts w:ascii="Sylfaen" w:hAnsi="Sylfaen" w:cs="Sylfaen"/>
          <w:sz w:val="20"/>
          <w:szCs w:val="20"/>
          <w:lang w:val="ka-GE"/>
        </w:rPr>
        <w:t>ბული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სახის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ასევე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მისი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642AF">
        <w:rPr>
          <w:rFonts w:ascii="Sylfaen" w:hAnsi="Sylfaen" w:cs="Sylfaen"/>
          <w:sz w:val="20"/>
          <w:szCs w:val="20"/>
          <w:lang w:val="ka-GE"/>
        </w:rPr>
        <w:t>იმ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თუ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რომ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არ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იქნება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A642AF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A642AF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A642AF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A642AF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642AF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უნაღდო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სრულად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ან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A642AF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A642AF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A642AF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A642AF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642AF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A642AF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A642AF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642AF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A642AF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642AF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A642AF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642AF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642AF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A642AF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A642AF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A642AF">
        <w:rPr>
          <w:rFonts w:ascii="Sylfaen" w:hAnsi="Sylfaen" w:cs="Sylfaen"/>
          <w:sz w:val="20"/>
          <w:szCs w:val="20"/>
          <w:lang w:val="ka-GE"/>
        </w:rPr>
        <w:t>თ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A642AF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A642AF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A642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A642A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A642AF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A642AF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A642AF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A642AF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642AF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642AF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642AF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642AF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642AF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A642AF">
        <w:rPr>
          <w:rFonts w:asciiTheme="minorHAnsi" w:hAnsiTheme="minorHAnsi" w:cstheme="minorHAnsi"/>
          <w:b/>
          <w:sz w:val="20"/>
          <w:szCs w:val="20"/>
        </w:rPr>
        <w:t>)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A642AF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642AF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642AF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642A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642AF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642AF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A642AF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A642AF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A642AF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A642AF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A642AF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A642AF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642A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642AF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A642AF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642AF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642AF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A642AF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A642AF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642AF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A642AF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A642AF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A642A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A642A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A642A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A642A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A642A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A642A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A642A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A642A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A642A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A642A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A642AF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A642AF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A642AF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A642AF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A642AF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A642AF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A642AF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A642AF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A642A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A642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A642AF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A642AF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A642A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A642AF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A642AF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A642AF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A642AF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A642AF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A642A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A642AF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A642AF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A642AF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A642AF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642AF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642AF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A642AF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642AF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642AF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642AF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642AF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A642AF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642AF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A642AF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642AF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A642AF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A642AF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A642AF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A642A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A642AF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A642A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A642AF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642AF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A642A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642AF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A642AF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642AF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A642A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A642A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A642A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A642A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A642A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A642A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A642A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A642A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A642A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642AF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A642A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A642AF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A642AF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A642AF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A642AF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A642AF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A642AF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A642AF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A642AF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A642A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642AF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A642A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642AF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A642A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642AF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A642A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642AF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A642AF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A642AF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A642AF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A642AF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A642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642AF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642AF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A642AF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A642AF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642AF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1CA16" w14:textId="77777777" w:rsidR="00C0759A" w:rsidRDefault="00C0759A" w:rsidP="007902EA">
      <w:pPr>
        <w:spacing w:after="0" w:line="240" w:lineRule="auto"/>
      </w:pPr>
      <w:r>
        <w:separator/>
      </w:r>
    </w:p>
  </w:endnote>
  <w:endnote w:type="continuationSeparator" w:id="0">
    <w:p w14:paraId="7C2E65A6" w14:textId="77777777" w:rsidR="00C0759A" w:rsidRDefault="00C0759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0F24A40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2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C5CF7" w14:textId="77777777" w:rsidR="00C0759A" w:rsidRDefault="00C0759A" w:rsidP="007902EA">
      <w:pPr>
        <w:spacing w:after="0" w:line="240" w:lineRule="auto"/>
      </w:pPr>
      <w:r>
        <w:separator/>
      </w:r>
    </w:p>
  </w:footnote>
  <w:footnote w:type="continuationSeparator" w:id="0">
    <w:p w14:paraId="112359F8" w14:textId="77777777" w:rsidR="00C0759A" w:rsidRDefault="00C0759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8564" w14:textId="7C26789F" w:rsidR="00A642AF" w:rsidRPr="00A642AF" w:rsidRDefault="00362398" w:rsidP="00A642AF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642AF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A642AF" w:rsidRPr="00A642AF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ფ</w:t>
    </w:r>
    <w:r w:rsidR="00A642AF" w:rsidRPr="00A642AF">
      <w:rPr>
        <w:rFonts w:asciiTheme="minorHAnsi" w:hAnsiTheme="minorHAnsi" w:cstheme="minorHAnsi"/>
        <w:b/>
        <w:bCs/>
        <w:sz w:val="20"/>
        <w:szCs w:val="20"/>
        <w:lang w:val="ka-GE"/>
      </w:rPr>
      <w:t xml:space="preserve">. </w:t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მონპერეს</w:t>
    </w:r>
    <w:r w:rsidR="00A642AF" w:rsidRPr="00A642AF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და</w:t>
    </w:r>
    <w:r w:rsidR="00A642AF" w:rsidRPr="00A642AF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მიმდებარე</w:t>
    </w:r>
    <w:r w:rsidR="00A642AF" w:rsidRPr="00A642AF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ქუჩებს</w:t>
    </w:r>
    <w:r w:rsidR="00A642AF" w:rsidRPr="00A642AF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განაშენიანებისათვის</w:t>
    </w:r>
    <w:r w:rsidR="00A642AF" w:rsidRPr="00A642AF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A642AF" w:rsidRPr="00A642AF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A642AF" w:rsidRPr="00A642AF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A642AF" w:rsidRPr="00A642AF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642AF" w:rsidRPr="00A642AF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64D2A9D9" w:rsidR="00362398" w:rsidRPr="00A642AF" w:rsidRDefault="00362398" w:rsidP="00A642AF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642AF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A642AF">
      <w:rPr>
        <w:rFonts w:asciiTheme="minorHAnsi" w:hAnsiTheme="minorHAnsi" w:cstheme="minorHAnsi"/>
        <w:b/>
        <w:sz w:val="20"/>
        <w:szCs w:val="20"/>
      </w:rPr>
      <w:t xml:space="preserve"> 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C619D" w:rsidRPr="00A642AF">
      <w:rPr>
        <w:rFonts w:asciiTheme="minorHAnsi" w:hAnsiTheme="minorHAnsi" w:cstheme="minorHAnsi"/>
        <w:b/>
        <w:sz w:val="20"/>
        <w:szCs w:val="20"/>
        <w:lang w:val="ka-GE"/>
      </w:rPr>
      <w:t>8</w:t>
    </w:r>
    <w:r w:rsidR="00A642AF" w:rsidRPr="00A642AF">
      <w:rPr>
        <w:rFonts w:asciiTheme="minorHAnsi" w:hAnsiTheme="minorHAnsi" w:cstheme="minorHAnsi"/>
        <w:b/>
        <w:sz w:val="20"/>
        <w:szCs w:val="20"/>
        <w:lang w:val="ka-GE"/>
      </w:rPr>
      <w:t>1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A642AF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0C1B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935AC"/>
    <w:rsid w:val="00A94804"/>
    <w:rsid w:val="00AB2A0C"/>
    <w:rsid w:val="00AC2BF3"/>
    <w:rsid w:val="00AC494C"/>
    <w:rsid w:val="00AC619D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A63240FE-2DC0-4855-8AC6-1CED953B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166</cp:revision>
  <cp:lastPrinted>2015-07-27T06:36:00Z</cp:lastPrinted>
  <dcterms:created xsi:type="dcterms:W3CDTF">2017-11-13T09:28:00Z</dcterms:created>
  <dcterms:modified xsi:type="dcterms:W3CDTF">2019-07-29T07:41:00Z</dcterms:modified>
</cp:coreProperties>
</file>